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15" w:type="dxa"/>
        <w:tblLayout w:type="fixed"/>
        <w:tblLook w:val="01E0" w:firstRow="1" w:lastRow="1" w:firstColumn="1" w:lastColumn="1" w:noHBand="0" w:noVBand="0"/>
      </w:tblPr>
      <w:tblGrid>
        <w:gridCol w:w="5670"/>
        <w:gridCol w:w="3345"/>
      </w:tblGrid>
      <w:tr w:rsidR="00A47671" w14:paraId="70B88897" w14:textId="77777777" w:rsidTr="004E07E0">
        <w:trPr>
          <w:trHeight w:hRule="exact" w:val="57"/>
        </w:trPr>
        <w:tc>
          <w:tcPr>
            <w:tcW w:w="5670" w:type="dxa"/>
            <w:vMerge w:val="restart"/>
            <w:shd w:val="clear" w:color="auto" w:fill="auto"/>
          </w:tcPr>
          <w:p w14:paraId="552A8DA1" w14:textId="7CB59EFF" w:rsidR="00A47671" w:rsidRDefault="00B66461" w:rsidP="00A47671">
            <w:pPr>
              <w:pStyle w:val="Adresse"/>
            </w:pPr>
          </w:p>
        </w:tc>
        <w:tc>
          <w:tcPr>
            <w:tcW w:w="3345" w:type="dxa"/>
            <w:shd w:val="clear" w:color="auto" w:fill="auto"/>
          </w:tcPr>
          <w:p w14:paraId="5C883726" w14:textId="77777777" w:rsidR="00A47671" w:rsidRDefault="00B66461"/>
        </w:tc>
      </w:tr>
      <w:tr w:rsidR="00A47671" w14:paraId="7CA57C77" w14:textId="77777777" w:rsidTr="004E07E0">
        <w:trPr>
          <w:trHeight w:hRule="exact" w:val="2784"/>
        </w:trPr>
        <w:tc>
          <w:tcPr>
            <w:tcW w:w="5670" w:type="dxa"/>
            <w:vMerge/>
            <w:shd w:val="clear" w:color="auto" w:fill="auto"/>
          </w:tcPr>
          <w:p w14:paraId="725CF63F" w14:textId="77777777" w:rsidR="00A47671" w:rsidRDefault="00B66461" w:rsidP="00A47671"/>
        </w:tc>
        <w:tc>
          <w:tcPr>
            <w:tcW w:w="3345" w:type="dxa"/>
            <w:shd w:val="clear" w:color="auto" w:fill="auto"/>
          </w:tcPr>
          <w:p w14:paraId="735FD694" w14:textId="77777777" w:rsidR="00A47671" w:rsidRPr="003D208E" w:rsidRDefault="009B3809" w:rsidP="00A47671">
            <w:pPr>
              <w:pStyle w:val="Absend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DB796C">
              <w:rPr>
                <w:b/>
                <w:bCs/>
              </w:rPr>
              <w:t>Andrea Westermann</w:t>
            </w:r>
          </w:p>
          <w:p w14:paraId="3EB7EA2C" w14:textId="77777777" w:rsidR="00A47671" w:rsidRDefault="009B3809" w:rsidP="00A47671">
            <w:pPr>
              <w:pStyle w:val="Absender"/>
            </w:pPr>
            <w:r>
              <w:t>Oberassistenz, Koordination Doktoratsstufe</w:t>
            </w:r>
          </w:p>
          <w:p w14:paraId="309F5DF2" w14:textId="77777777" w:rsidR="00A47671" w:rsidRDefault="006B2180" w:rsidP="00A47671">
            <w:pPr>
              <w:pStyle w:val="Absender"/>
            </w:pPr>
            <w:r>
              <w:t xml:space="preserve">Telefon +00 </w:t>
            </w:r>
            <w:r w:rsidR="009B3809">
              <w:t>41</w:t>
            </w:r>
            <w:r>
              <w:t xml:space="preserve"> </w:t>
            </w:r>
            <w:r w:rsidR="009B3809">
              <w:t>044</w:t>
            </w:r>
            <w:r>
              <w:t xml:space="preserve"> </w:t>
            </w:r>
            <w:r w:rsidR="009B3809">
              <w:t>634 3858</w:t>
            </w:r>
          </w:p>
          <w:p w14:paraId="6CE3DD16" w14:textId="77777777" w:rsidR="00A47671" w:rsidRDefault="009B3809" w:rsidP="009B3809">
            <w:pPr>
              <w:pStyle w:val="Absender"/>
            </w:pPr>
            <w:r>
              <w:t>andrea.westermann</w:t>
            </w:r>
            <w:r w:rsidR="006B2180">
              <w:t>@</w:t>
            </w:r>
            <w:r>
              <w:t>hist.</w:t>
            </w:r>
            <w:r w:rsidR="006B2180">
              <w:t>uzh.ch</w:t>
            </w:r>
          </w:p>
        </w:tc>
      </w:tr>
    </w:tbl>
    <w:p w14:paraId="5EA196C5" w14:textId="62CB25BB" w:rsidR="00234EBE" w:rsidRPr="00234EBE" w:rsidRDefault="00B66461" w:rsidP="00A47671">
      <w:r>
        <w:t>Juni</w:t>
      </w:r>
      <w:r w:rsidR="00234EBE" w:rsidRPr="00234EBE">
        <w:t xml:space="preserve"> 201</w:t>
      </w:r>
      <w:r>
        <w:t>6</w:t>
      </w:r>
    </w:p>
    <w:p w14:paraId="7821E066" w14:textId="77777777" w:rsidR="00234EBE" w:rsidRDefault="00234EBE" w:rsidP="00A47671">
      <w:pPr>
        <w:rPr>
          <w:b/>
        </w:rPr>
      </w:pPr>
    </w:p>
    <w:p w14:paraId="73A4DB96" w14:textId="77777777" w:rsidR="00A47671" w:rsidRPr="004E07E0" w:rsidRDefault="004E07E0" w:rsidP="00A47671">
      <w:pPr>
        <w:rPr>
          <w:b/>
        </w:rPr>
      </w:pPr>
      <w:r w:rsidRPr="004E07E0">
        <w:rPr>
          <w:b/>
        </w:rPr>
        <w:t xml:space="preserve">Rückerstattung der individuellen Forschungskosten im </w:t>
      </w:r>
      <w:proofErr w:type="spellStart"/>
      <w:r w:rsidRPr="004E07E0">
        <w:rPr>
          <w:b/>
        </w:rPr>
        <w:t>Doktoratsprogramm</w:t>
      </w:r>
      <w:proofErr w:type="spellEnd"/>
      <w:r w:rsidRPr="004E07E0">
        <w:rPr>
          <w:b/>
        </w:rPr>
        <w:t xml:space="preserve"> Geschichte</w:t>
      </w:r>
    </w:p>
    <w:p w14:paraId="1688FB29" w14:textId="77777777" w:rsidR="004E07E0" w:rsidRDefault="004E07E0" w:rsidP="00A47671"/>
    <w:p w14:paraId="20181C81" w14:textId="77777777" w:rsidR="004E07E0" w:rsidRDefault="004E07E0" w:rsidP="00A47671">
      <w:r>
        <w:t xml:space="preserve">Es gibt </w:t>
      </w:r>
      <w:bookmarkStart w:id="0" w:name="_GoBack"/>
      <w:bookmarkEnd w:id="0"/>
      <w:r>
        <w:t xml:space="preserve">neue Rückerstattungsformulare der UZH, die von den Spesenempfängern selbst unterschrieben werden müssen. Das </w:t>
      </w:r>
      <w:r w:rsidR="000D3F62">
        <w:t xml:space="preserve">voreingestellte </w:t>
      </w:r>
      <w:r>
        <w:t xml:space="preserve">Formular findet Ihr unter Doktorat auf dem Netz. </w:t>
      </w:r>
    </w:p>
    <w:p w14:paraId="580A34B6" w14:textId="77777777" w:rsidR="004E07E0" w:rsidRDefault="004E07E0" w:rsidP="00A47671">
      <w:r>
        <w:t xml:space="preserve">Bitte mit Quittungen (keine Rechnungen) an mich zur Weiterverarbeitung. Vielen Dank! </w:t>
      </w:r>
    </w:p>
    <w:p w14:paraId="7687DC37" w14:textId="77777777" w:rsidR="00B66461" w:rsidRDefault="00B66461" w:rsidP="00B66461">
      <w:pPr>
        <w:pStyle w:val="StandardWeb"/>
      </w:pPr>
      <w:r>
        <w:rPr>
          <w:rFonts w:ascii="Arial" w:hAnsi="Arial" w:cs="Arial"/>
        </w:rPr>
        <w:t xml:space="preserve">Einzutragende Spesenkategorie/Konto: siehe Scroll-down-Liste (rechte Maustaste) </w:t>
      </w:r>
    </w:p>
    <w:p w14:paraId="7BF39583" w14:textId="71C34F32" w:rsidR="004E07E0" w:rsidRDefault="004E07E0" w:rsidP="00A47671">
      <w:r>
        <w:t xml:space="preserve">Bei Unklarheiten bitte ruhig bei mir nachfragen. </w:t>
      </w:r>
    </w:p>
    <w:p w14:paraId="4ABBB24F" w14:textId="77777777" w:rsidR="004E07E0" w:rsidRDefault="004E07E0" w:rsidP="00A47671"/>
    <w:p w14:paraId="551831C0" w14:textId="77777777" w:rsidR="00B66461" w:rsidRDefault="00B66461" w:rsidP="00A47671"/>
    <w:p w14:paraId="00761F00" w14:textId="77777777" w:rsidR="004E07E0" w:rsidRDefault="004E07E0" w:rsidP="00A47671"/>
    <w:p w14:paraId="4E8FF221" w14:textId="77777777" w:rsidR="004E07E0" w:rsidRDefault="004E07E0" w:rsidP="00A47671"/>
    <w:p w14:paraId="0348BF80" w14:textId="77777777" w:rsidR="004E07E0" w:rsidRDefault="004E07E0" w:rsidP="00A47671"/>
    <w:p w14:paraId="18E73279" w14:textId="77777777" w:rsidR="004E07E0" w:rsidRDefault="004E07E0" w:rsidP="00A47671">
      <w:r>
        <w:t xml:space="preserve"> </w:t>
      </w:r>
    </w:p>
    <w:p w14:paraId="7887FC6F" w14:textId="77777777" w:rsidR="004E07E0" w:rsidRDefault="004E07E0" w:rsidP="00A47671"/>
    <w:p w14:paraId="13EC332D" w14:textId="77777777" w:rsidR="004E07E0" w:rsidRDefault="004E07E0" w:rsidP="00A47671"/>
    <w:p w14:paraId="6773FAC5" w14:textId="77777777" w:rsidR="004E07E0" w:rsidRDefault="004E07E0" w:rsidP="00A47671"/>
    <w:p w14:paraId="676844F6" w14:textId="77777777" w:rsidR="004E07E0" w:rsidRDefault="004E07E0" w:rsidP="00A47671"/>
    <w:p w14:paraId="262A72B3" w14:textId="77777777" w:rsidR="004E07E0" w:rsidRDefault="004E07E0" w:rsidP="00A47671"/>
    <w:p w14:paraId="457F14FE" w14:textId="77777777" w:rsidR="00A47671" w:rsidRPr="005A579F" w:rsidRDefault="00B66461" w:rsidP="00A47671"/>
    <w:sectPr w:rsidR="00A47671" w:rsidRPr="005A579F" w:rsidSect="00A476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69FDE" w14:textId="77777777" w:rsidR="004E07E0" w:rsidRDefault="004E07E0">
      <w:r>
        <w:separator/>
      </w:r>
    </w:p>
  </w:endnote>
  <w:endnote w:type="continuationSeparator" w:id="0">
    <w:p w14:paraId="6DE68C68" w14:textId="77777777" w:rsidR="004E07E0" w:rsidRDefault="004E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374E" w14:textId="77777777" w:rsidR="00A47671" w:rsidRDefault="006B2180" w:rsidP="00A47671">
    <w:pPr>
      <w:pStyle w:val="Fuzeile"/>
    </w:pPr>
    <w:r>
      <w:t xml:space="preserve">Seite </w:t>
    </w:r>
    <w:r w:rsidR="000A2840">
      <w:fldChar w:fldCharType="begin"/>
    </w:r>
    <w:r>
      <w:instrText xml:space="preserve"> PAGE  </w:instrText>
    </w:r>
    <w:r w:rsidR="000A2840">
      <w:fldChar w:fldCharType="separate"/>
    </w:r>
    <w:r w:rsidR="00C2190A">
      <w:rPr>
        <w:noProof/>
      </w:rPr>
      <w:t>2</w:t>
    </w:r>
    <w:r w:rsidR="000A2840">
      <w:fldChar w:fldCharType="end"/>
    </w:r>
    <w:r>
      <w:t>/</w:t>
    </w:r>
    <w:r w:rsidR="000A2840">
      <w:fldChar w:fldCharType="begin"/>
    </w:r>
    <w:r>
      <w:instrText xml:space="preserve"> NUMPAGES  </w:instrText>
    </w:r>
    <w:r w:rsidR="000A2840">
      <w:fldChar w:fldCharType="separate"/>
    </w:r>
    <w:r w:rsidR="00A66667">
      <w:rPr>
        <w:noProof/>
      </w:rPr>
      <w:t>1</w:t>
    </w:r>
    <w:r w:rsidR="000A2840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D5683" w14:textId="77777777" w:rsidR="00A47671" w:rsidRDefault="006B2180">
    <w:pPr>
      <w:pStyle w:val="Fuzeile"/>
    </w:pPr>
    <w:r>
      <w:t xml:space="preserve">Seite </w:t>
    </w:r>
    <w:r w:rsidR="000A2840">
      <w:fldChar w:fldCharType="begin"/>
    </w:r>
    <w:r>
      <w:instrText xml:space="preserve"> PAGE  </w:instrText>
    </w:r>
    <w:r w:rsidR="000A2840">
      <w:fldChar w:fldCharType="separate"/>
    </w:r>
    <w:r w:rsidR="00B66461">
      <w:rPr>
        <w:noProof/>
      </w:rPr>
      <w:t>1</w:t>
    </w:r>
    <w:r w:rsidR="000A2840">
      <w:fldChar w:fldCharType="end"/>
    </w:r>
    <w:r>
      <w:t>/</w:t>
    </w:r>
    <w:r w:rsidR="000A2840">
      <w:fldChar w:fldCharType="begin"/>
    </w:r>
    <w:r>
      <w:instrText xml:space="preserve"> NUMPAGES  </w:instrText>
    </w:r>
    <w:r w:rsidR="000A2840">
      <w:fldChar w:fldCharType="separate"/>
    </w:r>
    <w:r w:rsidR="00B66461">
      <w:rPr>
        <w:noProof/>
      </w:rPr>
      <w:t>1</w:t>
    </w:r>
    <w:r w:rsidR="000A2840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378E" w14:textId="77777777" w:rsidR="004E07E0" w:rsidRDefault="004E07E0">
      <w:r>
        <w:separator/>
      </w:r>
    </w:p>
  </w:footnote>
  <w:footnote w:type="continuationSeparator" w:id="0">
    <w:p w14:paraId="6A0C48DD" w14:textId="77777777" w:rsidR="004E07E0" w:rsidRDefault="004E07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A778" w14:textId="77777777" w:rsidR="00A47671" w:rsidRDefault="006B2180" w:rsidP="00A4767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18C8B75D" wp14:editId="672F326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7E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8ADFF3A" wp14:editId="66250B1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9525" b="1905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FEA17" w14:textId="77777777" w:rsidR="00A47671" w:rsidRDefault="00C2190A" w:rsidP="00A47671">
                          <w:pPr>
                            <w:pStyle w:val="Universittseinheit"/>
                          </w:pPr>
                          <w:r>
                            <w:t>Historisches Seminar</w:t>
                          </w:r>
                        </w:p>
                        <w:p w14:paraId="3E643638" w14:textId="77777777" w:rsidR="00A47671" w:rsidRDefault="00B66461" w:rsidP="00A47671">
                          <w:pPr>
                            <w:pStyle w:val="Absender"/>
                          </w:pPr>
                        </w:p>
                        <w:p w14:paraId="2580CF39" w14:textId="77777777" w:rsidR="00A47671" w:rsidRPr="0084116D" w:rsidRDefault="00B66461" w:rsidP="00A47671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" filled="f" stroked="f">
              <v:textbox inset="0,0,0,0">
                <w:txbxContent>
                  <w:p w14:paraId="171FEA17" w14:textId="77777777" w:rsidR="00A47671" w:rsidRDefault="00C2190A" w:rsidP="00A47671">
                    <w:pPr>
                      <w:pStyle w:val="Universittseinheit"/>
                    </w:pPr>
                    <w:r>
                      <w:t>Historisches Seminar</w:t>
                    </w:r>
                  </w:p>
                  <w:p w14:paraId="3E643638" w14:textId="77777777" w:rsidR="00A47671" w:rsidRDefault="00B66461" w:rsidP="00A47671">
                    <w:pPr>
                      <w:pStyle w:val="Absender"/>
                    </w:pPr>
                  </w:p>
                  <w:p w14:paraId="2580CF39" w14:textId="77777777" w:rsidR="00A47671" w:rsidRPr="0084116D" w:rsidRDefault="00B66461" w:rsidP="00A47671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CE48" w14:textId="77777777" w:rsidR="00A47671" w:rsidRDefault="006B218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36267174" wp14:editId="7BDB46A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7E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6327ADE" wp14:editId="79A05669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9525" b="184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B91B2" w14:textId="77777777" w:rsidR="00A47671" w:rsidRDefault="00C2190A" w:rsidP="00A47671">
                          <w:pPr>
                            <w:pStyle w:val="Universittseinheit"/>
                          </w:pPr>
                          <w:r>
                            <w:t>Historisches Seminar</w:t>
                          </w:r>
                        </w:p>
                        <w:p w14:paraId="31E10D71" w14:textId="77777777" w:rsidR="00A47671" w:rsidRDefault="00B66461" w:rsidP="00A47671">
                          <w:pPr>
                            <w:pStyle w:val="Absender"/>
                          </w:pPr>
                        </w:p>
                        <w:p w14:paraId="21CD6F3C" w14:textId="77777777" w:rsidR="00A47671" w:rsidRDefault="006B2180" w:rsidP="00A47671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613119B3" w14:textId="77777777" w:rsidR="00A47671" w:rsidRDefault="00C2190A" w:rsidP="00A47671">
                          <w:pPr>
                            <w:pStyle w:val="Absender"/>
                          </w:pPr>
                          <w:r>
                            <w:t>Historisches Seminar</w:t>
                          </w:r>
                        </w:p>
                        <w:p w14:paraId="33B3DE1E" w14:textId="77777777" w:rsidR="00A47671" w:rsidRDefault="00C2190A" w:rsidP="00A47671">
                          <w:pPr>
                            <w:pStyle w:val="Absender"/>
                          </w:pPr>
                          <w:r>
                            <w:t>Karl Schmid-Strasse 4</w:t>
                          </w:r>
                        </w:p>
                        <w:p w14:paraId="165CE291" w14:textId="77777777" w:rsidR="00A47671" w:rsidRDefault="00C2190A" w:rsidP="00A47671">
                          <w:pPr>
                            <w:pStyle w:val="Absender"/>
                          </w:pPr>
                          <w:r>
                            <w:t>CH-8006</w:t>
                          </w:r>
                          <w:r w:rsidR="006B2180">
                            <w:t xml:space="preserve"> Zürich</w:t>
                          </w:r>
                        </w:p>
                        <w:p w14:paraId="046C9AF6" w14:textId="77777777" w:rsidR="00A47671" w:rsidRDefault="006B2180" w:rsidP="00A47671">
                          <w:pPr>
                            <w:pStyle w:val="Absender"/>
                          </w:pPr>
                          <w:r>
                            <w:t>Telefon +</w:t>
                          </w:r>
                          <w:r w:rsidR="00C2190A">
                            <w:t>41</w:t>
                          </w:r>
                          <w:r>
                            <w:t xml:space="preserve"> </w:t>
                          </w:r>
                          <w:r w:rsidR="00C2190A">
                            <w:t>634</w:t>
                          </w:r>
                          <w:r>
                            <w:t xml:space="preserve"> </w:t>
                          </w:r>
                          <w:r w:rsidR="00C2190A">
                            <w:t>38 66</w:t>
                          </w:r>
                        </w:p>
                        <w:p w14:paraId="55819161" w14:textId="77777777" w:rsidR="00A47671" w:rsidRDefault="00C2190A" w:rsidP="00A47671">
                          <w:pPr>
                            <w:pStyle w:val="Absender"/>
                          </w:pPr>
                          <w:r>
                            <w:t>Telefax +41 634 49 13</w:t>
                          </w:r>
                        </w:p>
                        <w:p w14:paraId="66B3110D" w14:textId="77777777" w:rsidR="00A47671" w:rsidRPr="0084116D" w:rsidRDefault="00C2190A" w:rsidP="00A47671">
                          <w:pPr>
                            <w:pStyle w:val="Absender"/>
                          </w:pPr>
                          <w:r>
                            <w:t>www.hist</w:t>
                          </w:r>
                          <w:r w:rsidR="006B2180">
                            <w:t>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t764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" filled="f" stroked="f">
              <v:textbox inset="0,0,0,0">
                <w:txbxContent>
                  <w:p w14:paraId="170B91B2" w14:textId="77777777" w:rsidR="00A47671" w:rsidRDefault="00C2190A" w:rsidP="00A47671">
                    <w:pPr>
                      <w:pStyle w:val="Universittseinheit"/>
                    </w:pPr>
                    <w:r>
                      <w:t>Historisches Seminar</w:t>
                    </w:r>
                  </w:p>
                  <w:p w14:paraId="31E10D71" w14:textId="77777777" w:rsidR="00A47671" w:rsidRDefault="00B66461" w:rsidP="00A47671">
                    <w:pPr>
                      <w:pStyle w:val="Absender"/>
                    </w:pPr>
                  </w:p>
                  <w:p w14:paraId="21CD6F3C" w14:textId="77777777" w:rsidR="00A47671" w:rsidRDefault="006B2180" w:rsidP="00A47671">
                    <w:pPr>
                      <w:pStyle w:val="Absender"/>
                    </w:pPr>
                    <w:r>
                      <w:t>Universität Zürich</w:t>
                    </w:r>
                  </w:p>
                  <w:p w14:paraId="613119B3" w14:textId="77777777" w:rsidR="00A47671" w:rsidRDefault="00C2190A" w:rsidP="00A47671">
                    <w:pPr>
                      <w:pStyle w:val="Absender"/>
                    </w:pPr>
                    <w:r>
                      <w:t>Historisches Seminar</w:t>
                    </w:r>
                  </w:p>
                  <w:p w14:paraId="33B3DE1E" w14:textId="77777777" w:rsidR="00A47671" w:rsidRDefault="00C2190A" w:rsidP="00A47671">
                    <w:pPr>
                      <w:pStyle w:val="Absender"/>
                    </w:pPr>
                    <w:r>
                      <w:t>Karl Schmid-Strasse 4</w:t>
                    </w:r>
                  </w:p>
                  <w:p w14:paraId="165CE291" w14:textId="77777777" w:rsidR="00A47671" w:rsidRDefault="00C2190A" w:rsidP="00A47671">
                    <w:pPr>
                      <w:pStyle w:val="Absender"/>
                    </w:pPr>
                    <w:r>
                      <w:t>CH-8006</w:t>
                    </w:r>
                    <w:r w:rsidR="006B2180">
                      <w:t xml:space="preserve"> Zürich</w:t>
                    </w:r>
                  </w:p>
                  <w:p w14:paraId="046C9AF6" w14:textId="77777777" w:rsidR="00A47671" w:rsidRDefault="006B2180" w:rsidP="00A47671">
                    <w:pPr>
                      <w:pStyle w:val="Absender"/>
                    </w:pPr>
                    <w:r>
                      <w:t>Telefon +</w:t>
                    </w:r>
                    <w:r w:rsidR="00C2190A">
                      <w:t>41</w:t>
                    </w:r>
                    <w:r>
                      <w:t xml:space="preserve"> </w:t>
                    </w:r>
                    <w:r w:rsidR="00C2190A">
                      <w:t>634</w:t>
                    </w:r>
                    <w:r>
                      <w:t xml:space="preserve"> </w:t>
                    </w:r>
                    <w:r w:rsidR="00C2190A">
                      <w:t>38 66</w:t>
                    </w:r>
                  </w:p>
                  <w:p w14:paraId="55819161" w14:textId="77777777" w:rsidR="00A47671" w:rsidRDefault="00C2190A" w:rsidP="00A47671">
                    <w:pPr>
                      <w:pStyle w:val="Absender"/>
                    </w:pPr>
                    <w:r>
                      <w:t>Telefax +41 634 49 13</w:t>
                    </w:r>
                  </w:p>
                  <w:p w14:paraId="66B3110D" w14:textId="77777777" w:rsidR="00A47671" w:rsidRPr="0084116D" w:rsidRDefault="00C2190A" w:rsidP="00A47671">
                    <w:pPr>
                      <w:pStyle w:val="Absender"/>
                    </w:pPr>
                    <w:r>
                      <w:t>www.hist</w:t>
                    </w:r>
                    <w:r w:rsidR="006B2180">
                      <w:t>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696"/>
    <w:multiLevelType w:val="multilevel"/>
    <w:tmpl w:val="9A2E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0"/>
    <w:rsid w:val="000A2840"/>
    <w:rsid w:val="000D3F62"/>
    <w:rsid w:val="00140CC4"/>
    <w:rsid w:val="00234EBE"/>
    <w:rsid w:val="004E07E0"/>
    <w:rsid w:val="005C2C7F"/>
    <w:rsid w:val="006B2180"/>
    <w:rsid w:val="006C751D"/>
    <w:rsid w:val="00906214"/>
    <w:rsid w:val="009B3809"/>
    <w:rsid w:val="00A66667"/>
    <w:rsid w:val="00B12FFC"/>
    <w:rsid w:val="00B66461"/>
    <w:rsid w:val="00C2190A"/>
    <w:rsid w:val="00CF4B0C"/>
    <w:rsid w:val="00DB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D2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621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6214"/>
    <w:rPr>
      <w:rFonts w:ascii="Lucida Grande" w:hAnsi="Lucida Grande" w:cs="Lucida Grande"/>
      <w:sz w:val="18"/>
      <w:szCs w:val="18"/>
      <w:lang w:val="de-CH" w:eastAsia="zh-TW"/>
    </w:rPr>
  </w:style>
  <w:style w:type="paragraph" w:styleId="StandardWeb">
    <w:name w:val="Normal (Web)"/>
    <w:basedOn w:val="Standard"/>
    <w:uiPriority w:val="99"/>
    <w:semiHidden/>
    <w:unhideWhenUsed/>
    <w:rsid w:val="00B66461"/>
    <w:pPr>
      <w:spacing w:before="100" w:beforeAutospacing="1" w:after="100" w:afterAutospacing="1" w:line="240" w:lineRule="auto"/>
    </w:pPr>
    <w:rPr>
      <w:rFonts w:ascii="Times" w:hAnsi="Times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621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6214"/>
    <w:rPr>
      <w:rFonts w:ascii="Lucida Grande" w:hAnsi="Lucida Grande" w:cs="Lucida Grande"/>
      <w:sz w:val="18"/>
      <w:szCs w:val="18"/>
      <w:lang w:val="de-CH" w:eastAsia="zh-TW"/>
    </w:rPr>
  </w:style>
  <w:style w:type="paragraph" w:styleId="StandardWeb">
    <w:name w:val="Normal (Web)"/>
    <w:basedOn w:val="Standard"/>
    <w:uiPriority w:val="99"/>
    <w:semiHidden/>
    <w:unhideWhenUsed/>
    <w:rsid w:val="00B66461"/>
    <w:pPr>
      <w:spacing w:before="100" w:beforeAutospacing="1" w:after="100" w:afterAutospacing="1" w:line="240" w:lineRule="auto"/>
    </w:pPr>
    <w:rPr>
      <w:rFonts w:ascii="Times" w:hAnsi="Times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SX%208:Users:aw:Library:Application%20Support:Microsoft:Office:Benutzervorlagen:Meine%20Vorlagen:UZH%20D%20Korrespondenz:uzh_brief_d_HIST_aw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uzh_brief_d_HIST_aw.dotx</Template>
  <TotalTime>0</TotalTime>
  <Pages>1</Pages>
  <Words>86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634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Andrea Westermann</dc:creator>
  <cp:keywords/>
  <dc:description>Vorlage uzh_brief_d MSO2011 v1 24.11.2010</dc:description>
  <cp:lastModifiedBy>Andrea Westermann</cp:lastModifiedBy>
  <cp:revision>2</cp:revision>
  <cp:lastPrinted>2015-05-27T09:36:00Z</cp:lastPrinted>
  <dcterms:created xsi:type="dcterms:W3CDTF">2016-06-14T09:08:00Z</dcterms:created>
  <dcterms:modified xsi:type="dcterms:W3CDTF">2016-06-14T09:08:00Z</dcterms:modified>
  <cp:category/>
</cp:coreProperties>
</file>